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AB8D" w14:textId="77777777" w:rsidR="00930F33" w:rsidRDefault="00930F33">
      <w:pPr>
        <w:spacing w:after="0"/>
        <w:rPr>
          <w:lang w:eastAsia="zh-CN"/>
        </w:rPr>
      </w:pPr>
    </w:p>
    <w:p w14:paraId="384031C4" w14:textId="08E20588" w:rsidR="004B0C11" w:rsidRPr="00176149" w:rsidRDefault="00176149">
      <w:pPr>
        <w:rPr>
          <w:rFonts w:ascii="Times New Roman" w:hAnsi="Times New Roman" w:cs="Times New Roman"/>
          <w:b/>
          <w:bCs/>
          <w:sz w:val="24"/>
          <w:szCs w:val="24"/>
        </w:rPr>
      </w:pPr>
      <w:r w:rsidRPr="00176149">
        <w:rPr>
          <w:rFonts w:ascii="Times New Roman" w:hAnsi="Times New Roman" w:cs="Times New Roman"/>
          <w:b/>
          <w:bCs/>
          <w:sz w:val="24"/>
          <w:szCs w:val="24"/>
        </w:rPr>
        <w:t>Ruben Video Transcript</w:t>
      </w:r>
    </w:p>
    <w:p w14:paraId="11C201C6" w14:textId="77777777" w:rsidR="004B0C11" w:rsidRDefault="004B0C11">
      <w:pPr>
        <w:spacing w:after="0"/>
      </w:pPr>
    </w:p>
    <w:p w14:paraId="5ACACD0A" w14:textId="575F771F" w:rsidR="004B0C11" w:rsidRDefault="00D754A7">
      <w:pPr>
        <w:spacing w:after="0"/>
      </w:pPr>
      <w:r>
        <w:rPr>
          <w:rFonts w:ascii="Arial" w:hAnsi="Arial"/>
          <w:color w:val="5D7284"/>
        </w:rPr>
        <w:t>00:06</w:t>
      </w:r>
      <w:r w:rsidR="00DB78C8">
        <w:rPr>
          <w:rFonts w:ascii="Arial" w:hAnsi="Arial"/>
          <w:color w:val="5D7284"/>
        </w:rPr>
        <w:t xml:space="preserve"> Fred Fearday, Friend of Ruben</w:t>
      </w:r>
    </w:p>
    <w:p w14:paraId="18F3FF8C" w14:textId="77777777" w:rsidR="004F31B9" w:rsidRDefault="00DB78C8">
      <w:pPr>
        <w:spacing w:after="0"/>
        <w:rPr>
          <w:rFonts w:ascii="Arial" w:hAnsi="Arial"/>
        </w:rPr>
      </w:pPr>
      <w:r>
        <w:rPr>
          <w:rFonts w:ascii="Arial" w:hAnsi="Arial"/>
        </w:rPr>
        <w:t xml:space="preserve">Ruben was </w:t>
      </w:r>
      <w:r w:rsidR="00D754A7">
        <w:rPr>
          <w:rFonts w:ascii="Arial" w:hAnsi="Arial"/>
        </w:rPr>
        <w:t>African American five</w:t>
      </w:r>
      <w:r w:rsidR="004F31B9">
        <w:rPr>
          <w:rFonts w:ascii="Arial" w:hAnsi="Arial"/>
        </w:rPr>
        <w:t xml:space="preserve">- </w:t>
      </w:r>
      <w:r w:rsidR="00D754A7">
        <w:rPr>
          <w:rFonts w:ascii="Arial" w:hAnsi="Arial"/>
        </w:rPr>
        <w:t>eight</w:t>
      </w:r>
      <w:r w:rsidR="004F31B9">
        <w:rPr>
          <w:rFonts w:ascii="Arial" w:hAnsi="Arial"/>
        </w:rPr>
        <w:t>,</w:t>
      </w:r>
      <w:r w:rsidR="00D754A7">
        <w:rPr>
          <w:rFonts w:ascii="Arial" w:hAnsi="Arial"/>
        </w:rPr>
        <w:t xml:space="preserve"> bright eyes</w:t>
      </w:r>
      <w:r w:rsidR="004F31B9">
        <w:rPr>
          <w:rFonts w:ascii="Arial" w:hAnsi="Arial"/>
        </w:rPr>
        <w:t>,</w:t>
      </w:r>
      <w:r w:rsidR="00D754A7">
        <w:rPr>
          <w:rFonts w:ascii="Arial" w:hAnsi="Arial"/>
        </w:rPr>
        <w:t xml:space="preserve"> expressive face. I knew Reuben t</w:t>
      </w:r>
      <w:r w:rsidR="004F31B9">
        <w:rPr>
          <w:rFonts w:ascii="Arial" w:hAnsi="Arial"/>
        </w:rPr>
        <w:t>hrough</w:t>
      </w:r>
      <w:r w:rsidR="00D754A7">
        <w:rPr>
          <w:rFonts w:ascii="Arial" w:hAnsi="Arial"/>
        </w:rPr>
        <w:t xml:space="preserve"> my work </w:t>
      </w:r>
      <w:r w:rsidR="004F31B9">
        <w:rPr>
          <w:rFonts w:ascii="Arial" w:hAnsi="Arial"/>
        </w:rPr>
        <w:t>with the Gay Community AIDS Project</w:t>
      </w:r>
      <w:r w:rsidR="00D754A7">
        <w:rPr>
          <w:rFonts w:ascii="Arial" w:hAnsi="Arial"/>
        </w:rPr>
        <w:t xml:space="preserve"> in Champaign Urbana in the late 80s and early 90s. </w:t>
      </w:r>
    </w:p>
    <w:p w14:paraId="6CE26A53" w14:textId="77777777" w:rsidR="004F31B9" w:rsidRDefault="004F31B9" w:rsidP="004F31B9">
      <w:pPr>
        <w:spacing w:after="0"/>
        <w:rPr>
          <w:rFonts w:ascii="Arial" w:hAnsi="Arial"/>
          <w:color w:val="5D7284"/>
        </w:rPr>
      </w:pPr>
    </w:p>
    <w:p w14:paraId="761392F7" w14:textId="0D4DC3B5" w:rsidR="004F31B9" w:rsidRPr="004F31B9" w:rsidRDefault="004F31B9">
      <w:pPr>
        <w:spacing w:after="0"/>
      </w:pPr>
      <w:r>
        <w:rPr>
          <w:rFonts w:ascii="Arial" w:hAnsi="Arial"/>
          <w:color w:val="5D7284"/>
        </w:rPr>
        <w:t>00:</w:t>
      </w:r>
      <w:r>
        <w:rPr>
          <w:rFonts w:ascii="Arial" w:hAnsi="Arial"/>
          <w:color w:val="5D7284"/>
        </w:rPr>
        <w:t>19</w:t>
      </w:r>
      <w:r>
        <w:rPr>
          <w:rFonts w:ascii="Arial" w:hAnsi="Arial"/>
          <w:color w:val="5D7284"/>
        </w:rPr>
        <w:t xml:space="preserve"> </w:t>
      </w:r>
      <w:r>
        <w:rPr>
          <w:rFonts w:ascii="Arial" w:hAnsi="Arial"/>
          <w:color w:val="5D7284"/>
        </w:rPr>
        <w:t>Oliver Bell</w:t>
      </w:r>
      <w:r>
        <w:rPr>
          <w:rFonts w:ascii="Arial" w:hAnsi="Arial"/>
          <w:color w:val="5D7284"/>
        </w:rPr>
        <w:t xml:space="preserve">, Friend of </w:t>
      </w:r>
      <w:r>
        <w:rPr>
          <w:rFonts w:ascii="Arial" w:hAnsi="Arial"/>
          <w:color w:val="5D7284"/>
        </w:rPr>
        <w:t>Fred</w:t>
      </w:r>
    </w:p>
    <w:p w14:paraId="6A45B5D7" w14:textId="77777777" w:rsidR="004F31B9" w:rsidRDefault="00D754A7">
      <w:pPr>
        <w:spacing w:after="0"/>
        <w:rPr>
          <w:rFonts w:ascii="Arial" w:hAnsi="Arial"/>
        </w:rPr>
      </w:pPr>
      <w:r>
        <w:rPr>
          <w:rFonts w:ascii="Arial" w:hAnsi="Arial"/>
        </w:rPr>
        <w:t>I didn't personally know Reuben, but a friend of mine knew Ruben and wanted to make the quilt for him</w:t>
      </w:r>
      <w:r w:rsidR="004F31B9">
        <w:rPr>
          <w:rFonts w:ascii="Arial" w:hAnsi="Arial"/>
        </w:rPr>
        <w:t xml:space="preserve"> and</w:t>
      </w:r>
      <w:r>
        <w:rPr>
          <w:rFonts w:ascii="Arial" w:hAnsi="Arial"/>
        </w:rPr>
        <w:t xml:space="preserve"> so I just I just </w:t>
      </w:r>
      <w:proofErr w:type="gramStart"/>
      <w:r>
        <w:rPr>
          <w:rFonts w:ascii="Arial" w:hAnsi="Arial"/>
        </w:rPr>
        <w:t>helped out</w:t>
      </w:r>
      <w:proofErr w:type="gramEnd"/>
      <w:r>
        <w:rPr>
          <w:rFonts w:ascii="Arial" w:hAnsi="Arial"/>
        </w:rPr>
        <w:t xml:space="preserve">. </w:t>
      </w:r>
    </w:p>
    <w:p w14:paraId="1F4CAA40" w14:textId="45751BC8" w:rsidR="004F31B9" w:rsidRDefault="004F31B9">
      <w:pPr>
        <w:spacing w:after="0"/>
        <w:rPr>
          <w:rFonts w:ascii="Arial" w:hAnsi="Arial"/>
        </w:rPr>
      </w:pPr>
    </w:p>
    <w:p w14:paraId="38B7B427" w14:textId="3403CD36" w:rsidR="004F31B9" w:rsidRPr="004F31B9" w:rsidRDefault="004F31B9">
      <w:pPr>
        <w:spacing w:after="0"/>
      </w:pPr>
      <w:r>
        <w:rPr>
          <w:rFonts w:ascii="Arial" w:hAnsi="Arial"/>
          <w:color w:val="5D7284"/>
        </w:rPr>
        <w:t>00:</w:t>
      </w:r>
      <w:r w:rsidR="00695832">
        <w:rPr>
          <w:rFonts w:ascii="Arial" w:hAnsi="Arial"/>
          <w:color w:val="5D7284"/>
        </w:rPr>
        <w:t>29</w:t>
      </w:r>
      <w:r>
        <w:rPr>
          <w:rFonts w:ascii="Arial" w:hAnsi="Arial"/>
          <w:color w:val="5D7284"/>
        </w:rPr>
        <w:t xml:space="preserve"> Fred Fearday, Friend of Ruben</w:t>
      </w:r>
    </w:p>
    <w:p w14:paraId="4379F4E7" w14:textId="77777777" w:rsidR="00695832" w:rsidRDefault="00D754A7">
      <w:pPr>
        <w:spacing w:after="0"/>
        <w:rPr>
          <w:rFonts w:ascii="Arial" w:hAnsi="Arial"/>
        </w:rPr>
      </w:pPr>
      <w:r>
        <w:rPr>
          <w:rFonts w:ascii="Arial" w:hAnsi="Arial"/>
        </w:rPr>
        <w:t>I was very moved by Ruben</w:t>
      </w:r>
      <w:r w:rsidR="00695832">
        <w:rPr>
          <w:rFonts w:ascii="Arial" w:hAnsi="Arial"/>
        </w:rPr>
        <w:t>’s</w:t>
      </w:r>
      <w:r>
        <w:rPr>
          <w:rFonts w:ascii="Arial" w:hAnsi="Arial"/>
        </w:rPr>
        <w:t xml:space="preserve"> </w:t>
      </w:r>
      <w:proofErr w:type="gramStart"/>
      <w:r>
        <w:rPr>
          <w:rFonts w:ascii="Arial" w:hAnsi="Arial"/>
        </w:rPr>
        <w:t>story</w:t>
      </w:r>
      <w:proofErr w:type="gramEnd"/>
      <w:r>
        <w:rPr>
          <w:rFonts w:ascii="Arial" w:hAnsi="Arial"/>
        </w:rPr>
        <w:t xml:space="preserve"> and I was concerned that no one will remember him. </w:t>
      </w:r>
    </w:p>
    <w:p w14:paraId="16430B46" w14:textId="251427F7" w:rsidR="00695832" w:rsidRDefault="00695832">
      <w:pPr>
        <w:spacing w:after="0"/>
        <w:rPr>
          <w:rFonts w:ascii="Arial" w:hAnsi="Arial"/>
        </w:rPr>
      </w:pPr>
    </w:p>
    <w:p w14:paraId="539E35A3" w14:textId="2CCA1050" w:rsidR="00695832" w:rsidRDefault="00695832" w:rsidP="00695832">
      <w:pPr>
        <w:spacing w:after="0"/>
        <w:rPr>
          <w:rFonts w:ascii="Arial" w:hAnsi="Arial"/>
          <w:color w:val="5D7284"/>
        </w:rPr>
      </w:pPr>
      <w:r>
        <w:rPr>
          <w:rFonts w:ascii="Arial" w:hAnsi="Arial"/>
          <w:color w:val="5D7284"/>
        </w:rPr>
        <w:t>00:</w:t>
      </w:r>
      <w:r>
        <w:rPr>
          <w:rFonts w:ascii="Arial" w:hAnsi="Arial"/>
          <w:color w:val="5D7284"/>
        </w:rPr>
        <w:t>35</w:t>
      </w:r>
      <w:r>
        <w:rPr>
          <w:rFonts w:ascii="Arial" w:hAnsi="Arial"/>
          <w:color w:val="5D7284"/>
        </w:rPr>
        <w:t xml:space="preserve"> </w:t>
      </w:r>
      <w:r>
        <w:rPr>
          <w:rFonts w:ascii="Arial" w:hAnsi="Arial"/>
          <w:color w:val="5D7284"/>
        </w:rPr>
        <w:t>Graphic</w:t>
      </w:r>
    </w:p>
    <w:p w14:paraId="5EE096DE" w14:textId="1856FCF8" w:rsidR="00695832" w:rsidRPr="004F31B9" w:rsidRDefault="00695832" w:rsidP="00695832">
      <w:pPr>
        <w:spacing w:after="0"/>
      </w:pPr>
      <w:r>
        <w:rPr>
          <w:rFonts w:ascii="Arial" w:hAnsi="Arial"/>
          <w:color w:val="5D7284"/>
        </w:rPr>
        <w:t xml:space="preserve">Oliver Bell, Tia </w:t>
      </w:r>
      <w:proofErr w:type="gramStart"/>
      <w:r>
        <w:rPr>
          <w:rFonts w:ascii="Arial" w:hAnsi="Arial"/>
          <w:color w:val="5D7284"/>
        </w:rPr>
        <w:t>Simms</w:t>
      </w:r>
      <w:proofErr w:type="gramEnd"/>
      <w:r>
        <w:rPr>
          <w:rFonts w:ascii="Arial" w:hAnsi="Arial"/>
          <w:color w:val="5D7284"/>
        </w:rPr>
        <w:t xml:space="preserve"> and Fred Fearday submitted the following text to the NAMES Project AIDS Memorial Quilt along with quilt panel they created for Ruben.</w:t>
      </w:r>
    </w:p>
    <w:p w14:paraId="114DF6AA" w14:textId="77777777" w:rsidR="00695832" w:rsidRDefault="00695832">
      <w:pPr>
        <w:spacing w:after="0"/>
        <w:rPr>
          <w:rFonts w:ascii="Arial" w:hAnsi="Arial"/>
        </w:rPr>
      </w:pPr>
    </w:p>
    <w:p w14:paraId="6609098C" w14:textId="59948D1F" w:rsidR="00695832" w:rsidRPr="00695832" w:rsidRDefault="00695832">
      <w:pPr>
        <w:spacing w:after="0"/>
      </w:pPr>
      <w:r>
        <w:rPr>
          <w:rFonts w:ascii="Arial" w:hAnsi="Arial"/>
          <w:color w:val="5D7284"/>
        </w:rPr>
        <w:t>00:</w:t>
      </w:r>
      <w:r>
        <w:rPr>
          <w:rFonts w:ascii="Arial" w:hAnsi="Arial"/>
          <w:color w:val="5D7284"/>
        </w:rPr>
        <w:t>45</w:t>
      </w:r>
      <w:r>
        <w:rPr>
          <w:rFonts w:ascii="Arial" w:hAnsi="Arial"/>
          <w:color w:val="5D7284"/>
        </w:rPr>
        <w:t xml:space="preserve"> Fred Fearday, Friend of Ruben</w:t>
      </w:r>
    </w:p>
    <w:p w14:paraId="64F42212" w14:textId="77777777" w:rsidR="00820A6C" w:rsidRDefault="00D754A7">
      <w:pPr>
        <w:spacing w:after="0"/>
        <w:rPr>
          <w:rFonts w:ascii="Arial" w:hAnsi="Arial"/>
        </w:rPr>
      </w:pPr>
      <w:r>
        <w:rPr>
          <w:rFonts w:ascii="Arial" w:hAnsi="Arial"/>
        </w:rPr>
        <w:t xml:space="preserve">This panel is dedicated to Ruben who died </w:t>
      </w:r>
      <w:r w:rsidR="00855662">
        <w:rPr>
          <w:rFonts w:ascii="Arial" w:hAnsi="Arial"/>
        </w:rPr>
        <w:t>of AIDS</w:t>
      </w:r>
      <w:r>
        <w:rPr>
          <w:rFonts w:ascii="Arial" w:hAnsi="Arial"/>
        </w:rPr>
        <w:t xml:space="preserve">. His life is remembered in this quilt. </w:t>
      </w:r>
      <w:r w:rsidR="00820A6C">
        <w:rPr>
          <w:rFonts w:ascii="Arial" w:hAnsi="Arial"/>
        </w:rPr>
        <w:t>Ruben was</w:t>
      </w:r>
      <w:r>
        <w:rPr>
          <w:rFonts w:ascii="Arial" w:hAnsi="Arial"/>
        </w:rPr>
        <w:t xml:space="preserve"> homeless living the last year of his life at shelters, and on the streets of Champaign Urbana. </w:t>
      </w:r>
    </w:p>
    <w:p w14:paraId="1BB803DA" w14:textId="77777777" w:rsidR="00820A6C" w:rsidRDefault="00820A6C" w:rsidP="00820A6C">
      <w:pPr>
        <w:spacing w:after="0"/>
        <w:rPr>
          <w:rFonts w:ascii="Arial" w:hAnsi="Arial"/>
          <w:color w:val="5D7284"/>
        </w:rPr>
      </w:pPr>
    </w:p>
    <w:p w14:paraId="0ADDB0EB" w14:textId="4553B4AE" w:rsidR="00820A6C" w:rsidRPr="004F31B9" w:rsidRDefault="00820A6C" w:rsidP="00820A6C">
      <w:pPr>
        <w:spacing w:after="0"/>
      </w:pPr>
      <w:r>
        <w:rPr>
          <w:rFonts w:ascii="Arial" w:hAnsi="Arial"/>
          <w:color w:val="5D7284"/>
        </w:rPr>
        <w:t>00:</w:t>
      </w:r>
      <w:r>
        <w:rPr>
          <w:rFonts w:ascii="Arial" w:hAnsi="Arial"/>
          <w:color w:val="5D7284"/>
        </w:rPr>
        <w:t>57</w:t>
      </w:r>
      <w:r>
        <w:rPr>
          <w:rFonts w:ascii="Arial" w:hAnsi="Arial"/>
          <w:color w:val="5D7284"/>
        </w:rPr>
        <w:t xml:space="preserve"> Oliver Bell, Friend of Fred</w:t>
      </w:r>
    </w:p>
    <w:p w14:paraId="62B66BCC" w14:textId="1FD10E79" w:rsidR="000B3C1B" w:rsidRDefault="00D754A7">
      <w:pPr>
        <w:spacing w:after="0"/>
        <w:rPr>
          <w:rFonts w:ascii="Arial" w:hAnsi="Arial"/>
        </w:rPr>
      </w:pPr>
      <w:r>
        <w:rPr>
          <w:rFonts w:ascii="Arial" w:hAnsi="Arial"/>
        </w:rPr>
        <w:t>Ruben denied his illness and refuse</w:t>
      </w:r>
      <w:r w:rsidR="000B3C1B">
        <w:rPr>
          <w:rFonts w:ascii="Arial" w:hAnsi="Arial"/>
        </w:rPr>
        <w:t>d</w:t>
      </w:r>
      <w:r>
        <w:rPr>
          <w:rFonts w:ascii="Arial" w:hAnsi="Arial"/>
        </w:rPr>
        <w:t xml:space="preserve"> treatment. Ruben also had a mental illness, which had much to do with his homelessness and ability to understand how best to care for himself. The door represents all the doors that were shut to him. Ruben could be full of energy and life despite his trouble. He often spoke of dressing drag for which he had a talent. He talked of going to Trinidad as if it were a paradise. His Trinidad was in Colorado, however, where </w:t>
      </w:r>
      <w:r w:rsidR="000B3C1B">
        <w:rPr>
          <w:rFonts w:ascii="Arial" w:hAnsi="Arial"/>
        </w:rPr>
        <w:t>he</w:t>
      </w:r>
      <w:r>
        <w:rPr>
          <w:rFonts w:ascii="Arial" w:hAnsi="Arial"/>
        </w:rPr>
        <w:t xml:space="preserve"> hope</w:t>
      </w:r>
      <w:r w:rsidR="000B3C1B">
        <w:rPr>
          <w:rFonts w:ascii="Arial" w:hAnsi="Arial"/>
        </w:rPr>
        <w:t>d</w:t>
      </w:r>
      <w:r>
        <w:rPr>
          <w:rFonts w:ascii="Arial" w:hAnsi="Arial"/>
        </w:rPr>
        <w:t xml:space="preserve"> to gain peace with a sex change operation. </w:t>
      </w:r>
      <w:r w:rsidR="000B3C1B">
        <w:rPr>
          <w:rFonts w:ascii="Arial" w:hAnsi="Arial"/>
        </w:rPr>
        <w:t>The dress sewn onto the panel symbolizes this side of Rub</w:t>
      </w:r>
      <w:r w:rsidR="000B3C1B">
        <w:rPr>
          <w:rFonts w:ascii="Arial" w:hAnsi="Arial"/>
        </w:rPr>
        <w:t>en.</w:t>
      </w:r>
    </w:p>
    <w:p w14:paraId="71794245" w14:textId="77777777" w:rsidR="000B3C1B" w:rsidRDefault="000B3C1B">
      <w:pPr>
        <w:spacing w:after="0"/>
        <w:rPr>
          <w:rFonts w:ascii="Arial" w:hAnsi="Arial"/>
        </w:rPr>
      </w:pPr>
    </w:p>
    <w:p w14:paraId="25022CEC" w14:textId="1F2CEB9D" w:rsidR="000B3C1B" w:rsidRPr="000B3C1B" w:rsidRDefault="000B3C1B">
      <w:pPr>
        <w:spacing w:after="0"/>
      </w:pPr>
      <w:r>
        <w:rPr>
          <w:rFonts w:ascii="Arial" w:hAnsi="Arial"/>
          <w:color w:val="5D7284"/>
        </w:rPr>
        <w:t>0</w:t>
      </w:r>
      <w:r>
        <w:rPr>
          <w:rFonts w:ascii="Arial" w:hAnsi="Arial"/>
          <w:color w:val="5D7284"/>
        </w:rPr>
        <w:t>1</w:t>
      </w:r>
      <w:r>
        <w:rPr>
          <w:rFonts w:ascii="Arial" w:hAnsi="Arial"/>
          <w:color w:val="5D7284"/>
        </w:rPr>
        <w:t>:</w:t>
      </w:r>
      <w:r>
        <w:rPr>
          <w:rFonts w:ascii="Arial" w:hAnsi="Arial"/>
          <w:color w:val="5D7284"/>
        </w:rPr>
        <w:t>31</w:t>
      </w:r>
      <w:r>
        <w:rPr>
          <w:rFonts w:ascii="Arial" w:hAnsi="Arial"/>
          <w:color w:val="5D7284"/>
        </w:rPr>
        <w:t xml:space="preserve"> Fred Fearday, Friend of Ruben</w:t>
      </w:r>
    </w:p>
    <w:p w14:paraId="61871044" w14:textId="77777777" w:rsidR="0060158A" w:rsidRDefault="000B3C1B">
      <w:pPr>
        <w:spacing w:after="0"/>
        <w:rPr>
          <w:rFonts w:ascii="Arial" w:hAnsi="Arial"/>
        </w:rPr>
      </w:pPr>
      <w:r>
        <w:rPr>
          <w:rFonts w:ascii="Arial" w:hAnsi="Arial"/>
        </w:rPr>
        <w:t>Ruben’s favorite hobby</w:t>
      </w:r>
      <w:r w:rsidR="00D754A7">
        <w:rPr>
          <w:rFonts w:ascii="Arial" w:hAnsi="Arial"/>
        </w:rPr>
        <w:t xml:space="preserve"> </w:t>
      </w:r>
      <w:r>
        <w:rPr>
          <w:rFonts w:ascii="Arial" w:hAnsi="Arial"/>
        </w:rPr>
        <w:t>was</w:t>
      </w:r>
      <w:r w:rsidR="00D754A7">
        <w:rPr>
          <w:rFonts w:ascii="Arial" w:hAnsi="Arial"/>
        </w:rPr>
        <w:t xml:space="preserve"> writing lyrics and collecting </w:t>
      </w:r>
      <w:r>
        <w:rPr>
          <w:rFonts w:ascii="Arial" w:hAnsi="Arial"/>
        </w:rPr>
        <w:t>45s</w:t>
      </w:r>
      <w:r w:rsidR="00D754A7">
        <w:rPr>
          <w:rFonts w:ascii="Arial" w:hAnsi="Arial"/>
        </w:rPr>
        <w:t>, which he played for hours at a time. Even when he did not have a home</w:t>
      </w:r>
      <w:r>
        <w:rPr>
          <w:rFonts w:ascii="Arial" w:hAnsi="Arial"/>
        </w:rPr>
        <w:t>,</w:t>
      </w:r>
      <w:r w:rsidR="00D754A7">
        <w:rPr>
          <w:rFonts w:ascii="Arial" w:hAnsi="Arial"/>
        </w:rPr>
        <w:t xml:space="preserve"> he carried notebooks of lyrics around with him. The music notes represent this aspect of his life. Even spent years of his life in prison</w:t>
      </w:r>
      <w:r>
        <w:rPr>
          <w:rFonts w:ascii="Arial" w:hAnsi="Arial"/>
        </w:rPr>
        <w:t xml:space="preserve">. </w:t>
      </w:r>
      <w:r w:rsidR="00D754A7">
        <w:rPr>
          <w:rFonts w:ascii="Arial" w:hAnsi="Arial"/>
        </w:rPr>
        <w:t xml:space="preserve"> </w:t>
      </w:r>
      <w:r>
        <w:rPr>
          <w:rFonts w:ascii="Arial" w:hAnsi="Arial"/>
        </w:rPr>
        <w:t xml:space="preserve">The </w:t>
      </w:r>
      <w:r w:rsidR="00D754A7">
        <w:rPr>
          <w:rFonts w:ascii="Arial" w:hAnsi="Arial"/>
        </w:rPr>
        <w:t xml:space="preserve">prison scene is symbolic of those years. He was sentenced to three years in prison for stealing food to eat when he was homeless. </w:t>
      </w:r>
      <w:r>
        <w:rPr>
          <w:rFonts w:ascii="Arial" w:hAnsi="Arial"/>
        </w:rPr>
        <w:t>Ruben</w:t>
      </w:r>
      <w:r w:rsidR="00D754A7">
        <w:rPr>
          <w:rFonts w:ascii="Arial" w:hAnsi="Arial"/>
        </w:rPr>
        <w:t xml:space="preserve"> seem</w:t>
      </w:r>
      <w:r>
        <w:rPr>
          <w:rFonts w:ascii="Arial" w:hAnsi="Arial"/>
        </w:rPr>
        <w:t>ed</w:t>
      </w:r>
      <w:r w:rsidR="00D754A7">
        <w:rPr>
          <w:rFonts w:ascii="Arial" w:hAnsi="Arial"/>
        </w:rPr>
        <w:t xml:space="preserve"> different after this occurred, less full of life more to himself. And then he was sick</w:t>
      </w:r>
      <w:r>
        <w:rPr>
          <w:rFonts w:ascii="Arial" w:hAnsi="Arial"/>
        </w:rPr>
        <w:t>,</w:t>
      </w:r>
      <w:r w:rsidR="00D754A7">
        <w:rPr>
          <w:rFonts w:ascii="Arial" w:hAnsi="Arial"/>
        </w:rPr>
        <w:t xml:space="preserve"> and we all lost R</w:t>
      </w:r>
      <w:r w:rsidR="0060158A">
        <w:rPr>
          <w:rFonts w:ascii="Arial" w:hAnsi="Arial"/>
        </w:rPr>
        <w:t>uben.</w:t>
      </w:r>
    </w:p>
    <w:p w14:paraId="1B7B2E45" w14:textId="79D96353" w:rsidR="0060158A" w:rsidRDefault="0060158A">
      <w:pPr>
        <w:spacing w:after="0"/>
        <w:rPr>
          <w:rFonts w:ascii="Arial" w:hAnsi="Arial"/>
        </w:rPr>
      </w:pPr>
    </w:p>
    <w:p w14:paraId="23C46A81" w14:textId="61E6C0A7" w:rsidR="0060158A" w:rsidRPr="0060158A" w:rsidRDefault="0060158A">
      <w:pPr>
        <w:spacing w:after="0"/>
      </w:pPr>
      <w:r>
        <w:rPr>
          <w:rFonts w:ascii="Arial" w:hAnsi="Arial"/>
          <w:color w:val="5D7284"/>
        </w:rPr>
        <w:t>0</w:t>
      </w:r>
      <w:r>
        <w:rPr>
          <w:rFonts w:ascii="Arial" w:hAnsi="Arial"/>
          <w:color w:val="5D7284"/>
        </w:rPr>
        <w:t>2:05</w:t>
      </w:r>
      <w:r>
        <w:rPr>
          <w:rFonts w:ascii="Arial" w:hAnsi="Arial"/>
          <w:color w:val="5D7284"/>
        </w:rPr>
        <w:t xml:space="preserve"> Oliver Bell, Friend of Fred</w:t>
      </w:r>
    </w:p>
    <w:p w14:paraId="3128D6BE" w14:textId="2009FE5B" w:rsidR="004B0C11" w:rsidRPr="000B3C1B" w:rsidRDefault="0060158A">
      <w:pPr>
        <w:spacing w:after="0"/>
        <w:rPr>
          <w:rFonts w:ascii="Arial" w:hAnsi="Arial"/>
        </w:rPr>
      </w:pPr>
      <w:r>
        <w:rPr>
          <w:rFonts w:ascii="Arial" w:hAnsi="Arial"/>
        </w:rPr>
        <w:t>Ruben’s</w:t>
      </w:r>
      <w:r w:rsidR="00D754A7">
        <w:rPr>
          <w:rFonts w:ascii="Arial" w:hAnsi="Arial"/>
        </w:rPr>
        <w:t xml:space="preserve"> last name is not used as his family has not given their permission. Oliver Bell</w:t>
      </w:r>
      <w:r>
        <w:rPr>
          <w:rFonts w:ascii="Arial" w:hAnsi="Arial"/>
        </w:rPr>
        <w:t>,</w:t>
      </w:r>
      <w:r w:rsidR="00D754A7">
        <w:rPr>
          <w:rFonts w:ascii="Arial" w:hAnsi="Arial"/>
        </w:rPr>
        <w:t xml:space="preserve"> T</w:t>
      </w:r>
      <w:r>
        <w:rPr>
          <w:rFonts w:ascii="Arial" w:hAnsi="Arial"/>
        </w:rPr>
        <w:t>ia Simms, Fred Fearday.</w:t>
      </w:r>
      <w:r w:rsidR="00D754A7">
        <w:rPr>
          <w:rFonts w:ascii="Arial" w:hAnsi="Arial"/>
        </w:rPr>
        <w:t xml:space="preserve"> </w:t>
      </w:r>
    </w:p>
    <w:sectPr w:rsidR="004B0C11" w:rsidRPr="000B3C1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D53E" w14:textId="77777777" w:rsidR="002C4B26" w:rsidRDefault="002C4B26">
      <w:pPr>
        <w:spacing w:after="0" w:line="240" w:lineRule="auto"/>
      </w:pPr>
      <w:r>
        <w:separator/>
      </w:r>
    </w:p>
  </w:endnote>
  <w:endnote w:type="continuationSeparator" w:id="0">
    <w:p w14:paraId="6B6B9D60" w14:textId="77777777" w:rsidR="002C4B26" w:rsidRDefault="002C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3A3208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424126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E2726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27D511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9BD5B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CA74"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DBE8" w14:textId="77777777" w:rsidR="002C4B26" w:rsidRDefault="002C4B26">
      <w:pPr>
        <w:spacing w:after="0" w:line="240" w:lineRule="auto"/>
      </w:pPr>
      <w:r>
        <w:separator/>
      </w:r>
    </w:p>
  </w:footnote>
  <w:footnote w:type="continuationSeparator" w:id="0">
    <w:p w14:paraId="7511A45D" w14:textId="77777777" w:rsidR="002C4B26" w:rsidRDefault="002C4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78D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04EC"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F2F4"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3C1B"/>
    <w:rsid w:val="001216B9"/>
    <w:rsid w:val="0015074B"/>
    <w:rsid w:val="00176149"/>
    <w:rsid w:val="0029639D"/>
    <w:rsid w:val="002C4B26"/>
    <w:rsid w:val="00326F90"/>
    <w:rsid w:val="004A641F"/>
    <w:rsid w:val="004B0C11"/>
    <w:rsid w:val="004B593C"/>
    <w:rsid w:val="004F31B9"/>
    <w:rsid w:val="0060158A"/>
    <w:rsid w:val="00695832"/>
    <w:rsid w:val="006E2A8C"/>
    <w:rsid w:val="007749AF"/>
    <w:rsid w:val="00794EBC"/>
    <w:rsid w:val="00820A6C"/>
    <w:rsid w:val="00855662"/>
    <w:rsid w:val="00930F33"/>
    <w:rsid w:val="009C3AF0"/>
    <w:rsid w:val="00A12EE5"/>
    <w:rsid w:val="00AA1D8D"/>
    <w:rsid w:val="00B47730"/>
    <w:rsid w:val="00BA4C2B"/>
    <w:rsid w:val="00BD0140"/>
    <w:rsid w:val="00C24502"/>
    <w:rsid w:val="00CB0664"/>
    <w:rsid w:val="00D57E81"/>
    <w:rsid w:val="00D635DA"/>
    <w:rsid w:val="00D754A7"/>
    <w:rsid w:val="00DB78C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99D79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Kranich, Kimberlie Ann</cp:lastModifiedBy>
  <cp:revision>8</cp:revision>
  <dcterms:created xsi:type="dcterms:W3CDTF">2022-01-20T20:36:00Z</dcterms:created>
  <dcterms:modified xsi:type="dcterms:W3CDTF">2022-01-21T02:58:00Z</dcterms:modified>
  <cp:category/>
</cp:coreProperties>
</file>